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59C9" w14:textId="27AB9172" w:rsidR="00671FF3" w:rsidRPr="00671FF3" w:rsidRDefault="00671FF3" w:rsidP="00671FF3">
      <w:pPr>
        <w:jc w:val="center"/>
        <w:rPr>
          <w:rFonts w:ascii="Sylfaen" w:hAnsi="Sylfaen" w:cs="Sylfaen"/>
          <w:b/>
          <w:bCs/>
          <w:sz w:val="28"/>
          <w:szCs w:val="28"/>
          <w:lang w:val="ka-GE"/>
        </w:rPr>
      </w:pPr>
      <w:r w:rsidRPr="00671FF3">
        <w:rPr>
          <w:rFonts w:ascii="Sylfaen" w:hAnsi="Sylfaen" w:cs="Sylfaen"/>
          <w:b/>
          <w:bCs/>
          <w:sz w:val="28"/>
          <w:szCs w:val="28"/>
          <w:lang w:val="ka-GE"/>
        </w:rPr>
        <w:t>კონკურსი ტუმბოებისა და მდორე გაშვების</w:t>
      </w:r>
      <w:r w:rsidR="00395552">
        <w:rPr>
          <w:rFonts w:ascii="Sylfaen" w:hAnsi="Sylfaen" w:cs="Sylfaen"/>
          <w:b/>
          <w:bCs/>
          <w:sz w:val="28"/>
          <w:szCs w:val="28"/>
          <w:lang w:val="ka-GE"/>
        </w:rPr>
        <w:t xml:space="preserve"> მექანიზმის</w:t>
      </w:r>
      <w:r w:rsidRPr="00671FF3">
        <w:rPr>
          <w:rFonts w:ascii="Sylfaen" w:hAnsi="Sylfaen" w:cs="Sylfaen"/>
          <w:b/>
          <w:bCs/>
          <w:sz w:val="28"/>
          <w:szCs w:val="28"/>
          <w:lang w:val="ka-GE"/>
        </w:rPr>
        <w:t xml:space="preserve"> შესყიდვის თაობაზე </w:t>
      </w:r>
    </w:p>
    <w:p w14:paraId="5DA10CD7" w14:textId="2EB85C14"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A3346C">
        <w:rPr>
          <w:rFonts w:ascii="Sylfaen" w:hAnsi="Sylfaen" w:cs="Sylfaen"/>
          <w:b/>
          <w:sz w:val="20"/>
          <w:szCs w:val="20"/>
          <w:lang w:val="ka-GE"/>
        </w:rPr>
        <w:t>0</w:t>
      </w:r>
      <w:r w:rsidR="00395552">
        <w:rPr>
          <w:rFonts w:ascii="Sylfaen" w:hAnsi="Sylfaen" w:cs="Sylfaen"/>
          <w:b/>
          <w:sz w:val="20"/>
          <w:szCs w:val="20"/>
          <w:lang w:val="ka-GE"/>
        </w:rPr>
        <w:t>54</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13BED002" w14:textId="5ED0BF83" w:rsidR="00671FF3" w:rsidRDefault="00671FF3" w:rsidP="00671FF3">
      <w:pPr>
        <w:jc w:val="center"/>
        <w:rPr>
          <w:rFonts w:ascii="Sylfaen" w:hAnsi="Sylfaen" w:cs="Sylfaen"/>
          <w:b/>
          <w:bCs/>
          <w:sz w:val="28"/>
          <w:szCs w:val="28"/>
          <w:lang w:val="ka-GE"/>
        </w:rPr>
      </w:pPr>
      <w:r>
        <w:rPr>
          <w:rFonts w:ascii="Sylfaen" w:hAnsi="Sylfaen" w:cs="Sylfaen"/>
          <w:b/>
          <w:bCs/>
          <w:sz w:val="28"/>
          <w:szCs w:val="28"/>
          <w:lang w:val="ka-GE"/>
        </w:rPr>
        <w:lastRenderedPageBreak/>
        <w:t xml:space="preserve">კონკურსი </w:t>
      </w:r>
      <w:r w:rsidRPr="006654E7">
        <w:rPr>
          <w:rFonts w:ascii="Sylfaen" w:hAnsi="Sylfaen" w:cs="Sylfaen"/>
          <w:b/>
          <w:bCs/>
          <w:sz w:val="28"/>
          <w:szCs w:val="28"/>
          <w:lang w:val="ka-GE"/>
        </w:rPr>
        <w:t xml:space="preserve">ტუმბოებისა და მდორე გაშვების </w:t>
      </w:r>
      <w:r w:rsidR="00395552">
        <w:rPr>
          <w:rFonts w:ascii="Sylfaen" w:hAnsi="Sylfaen" w:cs="Sylfaen"/>
          <w:b/>
          <w:bCs/>
          <w:sz w:val="28"/>
          <w:szCs w:val="28"/>
          <w:lang w:val="ka-GE"/>
        </w:rPr>
        <w:t xml:space="preserve">მექანიზმის </w:t>
      </w:r>
      <w:r>
        <w:rPr>
          <w:rFonts w:ascii="Sylfaen" w:hAnsi="Sylfaen" w:cs="Sylfaen"/>
          <w:b/>
          <w:bCs/>
          <w:sz w:val="28"/>
          <w:szCs w:val="28"/>
          <w:lang w:val="ka-GE"/>
        </w:rPr>
        <w:t xml:space="preserve">შესყიდვის თაობაზე </w:t>
      </w:r>
    </w:p>
    <w:p w14:paraId="118BBCF6" w14:textId="06460634"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A3346C">
        <w:rPr>
          <w:rFonts w:ascii="Sylfaen" w:hAnsi="Sylfaen" w:cs="Sylfaen"/>
          <w:b/>
          <w:sz w:val="20"/>
          <w:szCs w:val="20"/>
          <w:lang w:val="ka-GE"/>
        </w:rPr>
        <w:t>0</w:t>
      </w:r>
      <w:r w:rsidR="00395552">
        <w:rPr>
          <w:rFonts w:ascii="Sylfaen" w:hAnsi="Sylfaen" w:cs="Sylfaen"/>
          <w:b/>
          <w:sz w:val="20"/>
          <w:szCs w:val="20"/>
          <w:lang w:val="ka-GE"/>
        </w:rPr>
        <w:t>54</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49F62733"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proofErr w:type="spellStart"/>
      <w:r w:rsidRPr="005F0E4B">
        <w:rPr>
          <w:rFonts w:ascii="Sylfaen" w:hAnsi="Sylfaen" w:cs="Sylfaen"/>
          <w:sz w:val="20"/>
          <w:szCs w:val="20"/>
          <w:lang w:val="ka-GE"/>
        </w:rPr>
        <w:t>ჯორჯიან</w:t>
      </w:r>
      <w:proofErr w:type="spellEnd"/>
      <w:r w:rsidRPr="005F0E4B">
        <w:rPr>
          <w:rFonts w:ascii="Sylfaen" w:hAnsi="Sylfaen"/>
          <w:sz w:val="20"/>
          <w:szCs w:val="20"/>
          <w:lang w:val="ka-GE"/>
        </w:rPr>
        <w:t xml:space="preserve"> </w:t>
      </w:r>
      <w:proofErr w:type="spellStart"/>
      <w:r w:rsidRPr="005F0E4B">
        <w:rPr>
          <w:rFonts w:ascii="Sylfaen" w:hAnsi="Sylfaen" w:cs="Sylfaen"/>
          <w:sz w:val="20"/>
          <w:szCs w:val="20"/>
          <w:lang w:val="ka-GE"/>
        </w:rPr>
        <w:t>უოთერ</w:t>
      </w:r>
      <w:proofErr w:type="spellEnd"/>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proofErr w:type="spellStart"/>
      <w:r w:rsidRPr="005F0E4B">
        <w:rPr>
          <w:rFonts w:ascii="Sylfaen" w:hAnsi="Sylfaen" w:cs="Sylfaen"/>
          <w:sz w:val="20"/>
          <w:szCs w:val="20"/>
          <w:lang w:val="ka-GE"/>
        </w:rPr>
        <w:t>ფაუერი</w:t>
      </w:r>
      <w:proofErr w:type="spellEnd"/>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4D33A6">
        <w:rPr>
          <w:rFonts w:ascii="Sylfaen" w:hAnsi="Sylfaen" w:cs="Arial"/>
          <w:bCs/>
          <w:sz w:val="20"/>
          <w:szCs w:val="20"/>
          <w:lang w:val="ka-GE"/>
        </w:rPr>
        <w:t xml:space="preserve"> </w:t>
      </w:r>
      <w:r w:rsidR="00A3346C">
        <w:rPr>
          <w:rFonts w:ascii="Sylfaen" w:hAnsi="Sylfaen" w:cs="Arial"/>
          <w:b/>
          <w:bCs/>
          <w:sz w:val="20"/>
          <w:szCs w:val="20"/>
          <w:lang w:val="ka-GE"/>
        </w:rPr>
        <w:t>კონკურსს</w:t>
      </w:r>
      <w:r w:rsidR="00395552">
        <w:rPr>
          <w:rFonts w:ascii="Sylfaen" w:hAnsi="Sylfaen" w:cs="Arial"/>
          <w:b/>
          <w:bCs/>
          <w:sz w:val="20"/>
          <w:szCs w:val="20"/>
          <w:lang w:val="ka-GE"/>
        </w:rPr>
        <w:t xml:space="preserve"> ტუმბოებისა და მდორე გაშვების მექანიზმის </w:t>
      </w:r>
      <w:r w:rsidR="00671FF3">
        <w:rPr>
          <w:rFonts w:ascii="Sylfaen" w:hAnsi="Sylfaen" w:cs="Arial"/>
          <w:b/>
          <w:bCs/>
          <w:sz w:val="20"/>
          <w:szCs w:val="20"/>
          <w:lang w:val="ka-GE"/>
        </w:rPr>
        <w:t xml:space="preserve">შესყიდვის თაობაზე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4C7B16A1"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395552">
        <w:rPr>
          <w:rFonts w:ascii="Sylfaen" w:hAnsi="Sylfaen" w:cs="Sylfaen"/>
          <w:b/>
          <w:sz w:val="20"/>
          <w:szCs w:val="20"/>
          <w:lang w:val="ka-GE"/>
        </w:rPr>
        <w:t>054</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1B7A218C"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395552">
        <w:rPr>
          <w:rFonts w:ascii="Sylfaen" w:hAnsi="Sylfaen"/>
          <w:b/>
          <w:sz w:val="20"/>
          <w:szCs w:val="20"/>
          <w:lang w:val="ka-GE"/>
        </w:rPr>
        <w:t>5</w:t>
      </w:r>
      <w:r w:rsidR="00671FF3">
        <w:rPr>
          <w:rFonts w:ascii="Sylfaen" w:hAnsi="Sylfaen"/>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41D87BFB" w14:textId="77777777" w:rsidR="00671FF3" w:rsidRPr="00CA160C" w:rsidRDefault="00671FF3" w:rsidP="00671FF3">
      <w:pPr>
        <w:spacing w:after="0" w:line="240" w:lineRule="auto"/>
        <w:rPr>
          <w:rFonts w:ascii="Sylfaen" w:hAnsi="Sylfaen" w:cs="Sylfaen"/>
          <w:b/>
          <w:sz w:val="10"/>
          <w:szCs w:val="10"/>
          <w:lang w:val="ka-GE"/>
        </w:rPr>
      </w:pPr>
    </w:p>
    <w:p w14:paraId="5BCCB27B" w14:textId="77777777" w:rsidR="00395552" w:rsidRPr="003B1325" w:rsidRDefault="00395552" w:rsidP="00395552">
      <w:pPr>
        <w:pStyle w:val="ListParagraph"/>
        <w:numPr>
          <w:ilvl w:val="0"/>
          <w:numId w:val="25"/>
        </w:numPr>
        <w:rPr>
          <w:rFonts w:ascii="Sylfaen" w:hAnsi="Sylfaen"/>
          <w:b/>
          <w:bCs/>
          <w:sz w:val="20"/>
          <w:szCs w:val="20"/>
          <w:u w:val="single"/>
        </w:rPr>
      </w:pPr>
      <w:r w:rsidRPr="003B1325">
        <w:rPr>
          <w:rFonts w:ascii="Sylfaen" w:hAnsi="Sylfaen"/>
          <w:b/>
          <w:sz w:val="20"/>
          <w:szCs w:val="20"/>
          <w:u w:val="single"/>
          <w:lang w:val="ka-GE"/>
        </w:rPr>
        <w:t xml:space="preserve">ლოტიN1 </w:t>
      </w:r>
      <w:r>
        <w:rPr>
          <w:rFonts w:ascii="Sylfaen" w:hAnsi="Sylfaen"/>
          <w:b/>
          <w:sz w:val="20"/>
          <w:szCs w:val="20"/>
          <w:u w:val="single"/>
          <w:lang w:val="ka-GE"/>
        </w:rPr>
        <w:t xml:space="preserve"> </w:t>
      </w:r>
    </w:p>
    <w:p w14:paraId="56E7F24C" w14:textId="77777777" w:rsidR="00395552" w:rsidRPr="003B1325" w:rsidRDefault="00395552" w:rsidP="00395552">
      <w:pPr>
        <w:pStyle w:val="ListParagraph"/>
        <w:ind w:left="1080"/>
        <w:rPr>
          <w:rFonts w:ascii="Sylfaen" w:hAnsi="Sylfaen"/>
          <w:b/>
          <w:bCs/>
          <w:sz w:val="20"/>
          <w:szCs w:val="20"/>
          <w:u w:val="single"/>
        </w:rPr>
      </w:pPr>
      <w:proofErr w:type="spellStart"/>
      <w:r w:rsidRPr="003B1325">
        <w:rPr>
          <w:rFonts w:ascii="Sylfaen" w:hAnsi="Sylfaen"/>
          <w:b/>
          <w:bCs/>
          <w:sz w:val="20"/>
          <w:szCs w:val="20"/>
          <w:u w:val="single"/>
        </w:rPr>
        <w:t>ტუმბო</w:t>
      </w:r>
      <w:proofErr w:type="spellEnd"/>
      <w:r w:rsidRPr="003B1325">
        <w:rPr>
          <w:rFonts w:ascii="Sylfaen" w:hAnsi="Sylfaen"/>
          <w:b/>
          <w:bCs/>
          <w:sz w:val="20"/>
          <w:szCs w:val="20"/>
          <w:u w:val="single"/>
        </w:rPr>
        <w:t xml:space="preserve"> </w:t>
      </w:r>
      <w:proofErr w:type="spellStart"/>
      <w:r w:rsidRPr="003B1325">
        <w:rPr>
          <w:rFonts w:ascii="Sylfaen" w:hAnsi="Sylfaen"/>
          <w:b/>
          <w:bCs/>
          <w:sz w:val="20"/>
          <w:szCs w:val="20"/>
          <w:u w:val="single"/>
        </w:rPr>
        <w:t>ცნს</w:t>
      </w:r>
      <w:proofErr w:type="spellEnd"/>
      <w:r w:rsidRPr="003B1325">
        <w:rPr>
          <w:rFonts w:ascii="Sylfaen" w:hAnsi="Sylfaen"/>
          <w:b/>
          <w:bCs/>
          <w:sz w:val="20"/>
          <w:szCs w:val="20"/>
          <w:u w:val="single"/>
        </w:rPr>
        <w:t xml:space="preserve"> Q=38 მ3/</w:t>
      </w:r>
      <w:proofErr w:type="spellStart"/>
      <w:r w:rsidRPr="003B1325">
        <w:rPr>
          <w:rFonts w:ascii="Sylfaen" w:hAnsi="Sylfaen"/>
          <w:b/>
          <w:bCs/>
          <w:sz w:val="20"/>
          <w:szCs w:val="20"/>
          <w:u w:val="single"/>
        </w:rPr>
        <w:t>სთ</w:t>
      </w:r>
      <w:proofErr w:type="spellEnd"/>
      <w:r w:rsidRPr="003B1325">
        <w:rPr>
          <w:rFonts w:ascii="Sylfaen" w:hAnsi="Sylfaen"/>
          <w:b/>
          <w:bCs/>
          <w:sz w:val="20"/>
          <w:szCs w:val="20"/>
          <w:u w:val="single"/>
        </w:rPr>
        <w:t xml:space="preserve">.  H=154 </w:t>
      </w:r>
      <w:proofErr w:type="gramStart"/>
      <w:r w:rsidRPr="003B1325">
        <w:rPr>
          <w:rFonts w:ascii="Sylfaen" w:hAnsi="Sylfaen"/>
          <w:b/>
          <w:bCs/>
          <w:sz w:val="20"/>
          <w:szCs w:val="20"/>
          <w:u w:val="single"/>
        </w:rPr>
        <w:t>მ,  P</w:t>
      </w:r>
      <w:proofErr w:type="gramEnd"/>
      <w:r w:rsidRPr="003B1325">
        <w:rPr>
          <w:rFonts w:ascii="Sylfaen" w:hAnsi="Sylfaen"/>
          <w:b/>
          <w:bCs/>
          <w:sz w:val="20"/>
          <w:szCs w:val="20"/>
          <w:u w:val="single"/>
        </w:rPr>
        <w:t xml:space="preserve">=30 </w:t>
      </w:r>
      <w:proofErr w:type="spellStart"/>
      <w:r w:rsidRPr="003B1325">
        <w:rPr>
          <w:rFonts w:ascii="Sylfaen" w:hAnsi="Sylfaen"/>
          <w:b/>
          <w:bCs/>
          <w:sz w:val="20"/>
          <w:szCs w:val="20"/>
          <w:u w:val="single"/>
        </w:rPr>
        <w:t>კვტ</w:t>
      </w:r>
      <w:proofErr w:type="spellEnd"/>
      <w:r w:rsidRPr="003B1325">
        <w:rPr>
          <w:rFonts w:ascii="Sylfaen" w:hAnsi="Sylfaen"/>
          <w:b/>
          <w:bCs/>
          <w:sz w:val="20"/>
          <w:szCs w:val="20"/>
          <w:u w:val="single"/>
        </w:rPr>
        <w:t>.</w:t>
      </w:r>
    </w:p>
    <w:p w14:paraId="1B4730BE" w14:textId="77777777" w:rsidR="00395552" w:rsidRPr="003B1325" w:rsidRDefault="00395552" w:rsidP="00395552">
      <w:pPr>
        <w:pStyle w:val="ListParagraph"/>
        <w:ind w:left="1080"/>
        <w:rPr>
          <w:rFonts w:ascii="Sylfaen" w:hAnsi="Sylfaen"/>
          <w:b/>
          <w:bCs/>
          <w:sz w:val="20"/>
          <w:szCs w:val="20"/>
          <w:u w:val="single"/>
        </w:rPr>
      </w:pPr>
      <w:proofErr w:type="spellStart"/>
      <w:r w:rsidRPr="003B1325">
        <w:rPr>
          <w:rFonts w:ascii="Sylfaen" w:hAnsi="Sylfaen"/>
          <w:b/>
          <w:bCs/>
          <w:sz w:val="20"/>
          <w:szCs w:val="20"/>
          <w:u w:val="single"/>
        </w:rPr>
        <w:t>მონტაჟის</w:t>
      </w:r>
      <w:proofErr w:type="spellEnd"/>
      <w:r w:rsidRPr="003B1325">
        <w:rPr>
          <w:rFonts w:ascii="Sylfaen" w:hAnsi="Sylfaen"/>
          <w:b/>
          <w:bCs/>
          <w:sz w:val="20"/>
          <w:szCs w:val="20"/>
          <w:u w:val="single"/>
        </w:rPr>
        <w:t xml:space="preserve"> </w:t>
      </w:r>
      <w:proofErr w:type="spellStart"/>
      <w:r w:rsidRPr="003B1325">
        <w:rPr>
          <w:rFonts w:ascii="Sylfaen" w:hAnsi="Sylfaen"/>
          <w:b/>
          <w:bCs/>
          <w:sz w:val="20"/>
          <w:szCs w:val="20"/>
          <w:u w:val="single"/>
        </w:rPr>
        <w:t>მომსახურება</w:t>
      </w:r>
      <w:proofErr w:type="spellEnd"/>
    </w:p>
    <w:p w14:paraId="1525A86A" w14:textId="77777777" w:rsidR="00395552" w:rsidRPr="003B1325" w:rsidRDefault="00395552" w:rsidP="00395552">
      <w:pPr>
        <w:pStyle w:val="ListParagraph"/>
        <w:numPr>
          <w:ilvl w:val="0"/>
          <w:numId w:val="25"/>
        </w:numPr>
        <w:rPr>
          <w:rFonts w:ascii="Sylfaen" w:hAnsi="Sylfaen"/>
          <w:b/>
          <w:bCs/>
          <w:sz w:val="20"/>
          <w:szCs w:val="20"/>
          <w:u w:val="single"/>
        </w:rPr>
      </w:pPr>
      <w:r w:rsidRPr="003B1325">
        <w:rPr>
          <w:rFonts w:ascii="Sylfaen" w:hAnsi="Sylfaen"/>
          <w:b/>
          <w:bCs/>
          <w:sz w:val="20"/>
          <w:szCs w:val="20"/>
          <w:u w:val="single"/>
          <w:lang w:val="ka-GE"/>
        </w:rPr>
        <w:t xml:space="preserve">ლოტიN2 </w:t>
      </w:r>
    </w:p>
    <w:p w14:paraId="60BAB79B" w14:textId="77777777" w:rsidR="00395552" w:rsidRPr="003B1325" w:rsidRDefault="00395552" w:rsidP="00395552">
      <w:pPr>
        <w:pStyle w:val="ListParagraph"/>
        <w:ind w:left="1080"/>
        <w:rPr>
          <w:rFonts w:ascii="Sylfaen" w:hAnsi="Sylfaen"/>
          <w:b/>
          <w:bCs/>
          <w:sz w:val="20"/>
          <w:szCs w:val="20"/>
          <w:u w:val="single"/>
        </w:rPr>
      </w:pPr>
      <w:proofErr w:type="spellStart"/>
      <w:r w:rsidRPr="003B1325">
        <w:rPr>
          <w:rFonts w:ascii="Sylfaen" w:hAnsi="Sylfaen"/>
          <w:b/>
          <w:bCs/>
          <w:sz w:val="20"/>
          <w:szCs w:val="20"/>
          <w:u w:val="single"/>
        </w:rPr>
        <w:t>ტუმბო-აგრეგატი</w:t>
      </w:r>
      <w:proofErr w:type="spellEnd"/>
      <w:r w:rsidRPr="003B1325">
        <w:rPr>
          <w:rFonts w:ascii="Sylfaen" w:hAnsi="Sylfaen"/>
          <w:b/>
          <w:bCs/>
          <w:sz w:val="20"/>
          <w:szCs w:val="20"/>
          <w:u w:val="single"/>
        </w:rPr>
        <w:t xml:space="preserve"> ЦНС 180-128 Q=180მ³/</w:t>
      </w:r>
      <w:proofErr w:type="spellStart"/>
      <w:r w:rsidRPr="003B1325">
        <w:rPr>
          <w:rFonts w:ascii="Sylfaen" w:hAnsi="Sylfaen"/>
          <w:b/>
          <w:bCs/>
          <w:sz w:val="20"/>
          <w:szCs w:val="20"/>
          <w:u w:val="single"/>
        </w:rPr>
        <w:t>სთ</w:t>
      </w:r>
      <w:proofErr w:type="spellEnd"/>
      <w:r w:rsidRPr="003B1325">
        <w:rPr>
          <w:rFonts w:ascii="Sylfaen" w:hAnsi="Sylfaen"/>
          <w:b/>
          <w:bCs/>
          <w:sz w:val="20"/>
          <w:szCs w:val="20"/>
          <w:u w:val="single"/>
        </w:rPr>
        <w:t xml:space="preserve"> H=128მ N=110კვტ</w:t>
      </w:r>
    </w:p>
    <w:p w14:paraId="7622B1FC" w14:textId="77777777" w:rsidR="00395552" w:rsidRPr="003B1325" w:rsidRDefault="00395552" w:rsidP="00395552">
      <w:pPr>
        <w:pStyle w:val="ListParagraph"/>
        <w:ind w:left="1080"/>
        <w:rPr>
          <w:rFonts w:ascii="Sylfaen" w:hAnsi="Sylfaen"/>
          <w:b/>
          <w:bCs/>
          <w:sz w:val="20"/>
          <w:szCs w:val="20"/>
          <w:u w:val="single"/>
        </w:rPr>
      </w:pPr>
      <w:proofErr w:type="spellStart"/>
      <w:r w:rsidRPr="003B1325">
        <w:rPr>
          <w:rFonts w:ascii="Sylfaen" w:hAnsi="Sylfaen"/>
          <w:b/>
          <w:bCs/>
          <w:sz w:val="20"/>
          <w:szCs w:val="20"/>
          <w:u w:val="single"/>
        </w:rPr>
        <w:t>მონტაჟის</w:t>
      </w:r>
      <w:proofErr w:type="spellEnd"/>
      <w:r w:rsidRPr="003B1325">
        <w:rPr>
          <w:rFonts w:ascii="Sylfaen" w:hAnsi="Sylfaen"/>
          <w:b/>
          <w:bCs/>
          <w:sz w:val="20"/>
          <w:szCs w:val="20"/>
          <w:u w:val="single"/>
        </w:rPr>
        <w:t xml:space="preserve"> </w:t>
      </w:r>
      <w:proofErr w:type="spellStart"/>
      <w:r w:rsidRPr="003B1325">
        <w:rPr>
          <w:rFonts w:ascii="Sylfaen" w:hAnsi="Sylfaen"/>
          <w:b/>
          <w:bCs/>
          <w:sz w:val="20"/>
          <w:szCs w:val="20"/>
          <w:u w:val="single"/>
        </w:rPr>
        <w:t>მომსახურება</w:t>
      </w:r>
      <w:proofErr w:type="spellEnd"/>
    </w:p>
    <w:p w14:paraId="2C131A57" w14:textId="77777777" w:rsidR="00395552" w:rsidRDefault="00395552" w:rsidP="00395552">
      <w:pPr>
        <w:pStyle w:val="ListParagraph"/>
        <w:numPr>
          <w:ilvl w:val="0"/>
          <w:numId w:val="25"/>
        </w:numPr>
        <w:rPr>
          <w:rFonts w:ascii="Sylfaen" w:hAnsi="Sylfaen"/>
          <w:b/>
          <w:bCs/>
          <w:sz w:val="20"/>
          <w:szCs w:val="20"/>
          <w:u w:val="single"/>
          <w:lang w:val="ka-GE"/>
        </w:rPr>
      </w:pPr>
      <w:r>
        <w:rPr>
          <w:rFonts w:ascii="Sylfaen" w:hAnsi="Sylfaen"/>
          <w:b/>
          <w:bCs/>
          <w:sz w:val="20"/>
          <w:szCs w:val="20"/>
          <w:u w:val="single"/>
          <w:lang w:val="ka-GE"/>
        </w:rPr>
        <w:t xml:space="preserve">ლოტიN3 </w:t>
      </w:r>
    </w:p>
    <w:p w14:paraId="73E656F1" w14:textId="77777777" w:rsidR="00395552" w:rsidRPr="003B1325" w:rsidRDefault="00395552" w:rsidP="00395552">
      <w:pPr>
        <w:pStyle w:val="ListParagraph"/>
        <w:ind w:left="1080"/>
        <w:rPr>
          <w:rFonts w:ascii="Sylfaen" w:hAnsi="Sylfaen"/>
          <w:b/>
          <w:bCs/>
          <w:sz w:val="20"/>
          <w:szCs w:val="20"/>
          <w:u w:val="single"/>
          <w:lang w:val="ka-GE"/>
        </w:rPr>
      </w:pPr>
      <w:r w:rsidRPr="003B1325">
        <w:rPr>
          <w:rFonts w:ascii="Sylfaen" w:hAnsi="Sylfaen"/>
          <w:b/>
          <w:bCs/>
          <w:sz w:val="20"/>
          <w:szCs w:val="20"/>
          <w:u w:val="single"/>
          <w:lang w:val="ka-GE"/>
        </w:rPr>
        <w:t>ტუმბო აგრეგატი ЦНС 105-245, Q =105მ, і /სთ H =245მ, N=132KBT</w:t>
      </w:r>
    </w:p>
    <w:p w14:paraId="66A2457F" w14:textId="77777777" w:rsidR="00395552" w:rsidRDefault="00395552" w:rsidP="00395552">
      <w:pPr>
        <w:pStyle w:val="ListParagraph"/>
        <w:ind w:left="1080"/>
        <w:rPr>
          <w:rFonts w:ascii="Sylfaen" w:hAnsi="Sylfaen"/>
          <w:b/>
          <w:bCs/>
          <w:sz w:val="20"/>
          <w:szCs w:val="20"/>
          <w:u w:val="single"/>
          <w:lang w:val="ka-GE"/>
        </w:rPr>
      </w:pPr>
      <w:r w:rsidRPr="003B1325">
        <w:rPr>
          <w:rFonts w:ascii="Sylfaen" w:hAnsi="Sylfaen"/>
          <w:b/>
          <w:bCs/>
          <w:sz w:val="20"/>
          <w:szCs w:val="20"/>
          <w:u w:val="single"/>
          <w:lang w:val="ka-GE"/>
        </w:rPr>
        <w:t>მონტაჟის მომსახურება</w:t>
      </w:r>
    </w:p>
    <w:p w14:paraId="7A511357" w14:textId="77777777" w:rsidR="00395552" w:rsidRDefault="00395552" w:rsidP="00395552">
      <w:pPr>
        <w:pStyle w:val="ListParagraph"/>
        <w:numPr>
          <w:ilvl w:val="0"/>
          <w:numId w:val="25"/>
        </w:numPr>
        <w:rPr>
          <w:rFonts w:ascii="Sylfaen" w:hAnsi="Sylfaen"/>
          <w:b/>
          <w:bCs/>
          <w:sz w:val="20"/>
          <w:szCs w:val="20"/>
          <w:u w:val="single"/>
          <w:lang w:val="ka-GE"/>
        </w:rPr>
      </w:pPr>
      <w:r>
        <w:rPr>
          <w:rFonts w:ascii="Sylfaen" w:hAnsi="Sylfaen"/>
          <w:b/>
          <w:bCs/>
          <w:sz w:val="20"/>
          <w:szCs w:val="20"/>
          <w:u w:val="single"/>
          <w:lang w:val="ka-GE"/>
        </w:rPr>
        <w:t>ლოტიN4</w:t>
      </w:r>
    </w:p>
    <w:p w14:paraId="135FFAA0" w14:textId="77777777" w:rsidR="00395552" w:rsidRPr="003B1325" w:rsidRDefault="00395552" w:rsidP="00395552">
      <w:pPr>
        <w:pStyle w:val="ListParagraph"/>
        <w:ind w:left="1080"/>
        <w:rPr>
          <w:rFonts w:ascii="Sylfaen" w:hAnsi="Sylfaen"/>
          <w:b/>
          <w:bCs/>
          <w:sz w:val="20"/>
          <w:szCs w:val="20"/>
          <w:u w:val="single"/>
          <w:lang w:val="ka-GE"/>
        </w:rPr>
      </w:pPr>
      <w:r w:rsidRPr="003B1325">
        <w:rPr>
          <w:rFonts w:ascii="Sylfaen" w:hAnsi="Sylfaen"/>
          <w:b/>
          <w:bCs/>
          <w:sz w:val="20"/>
          <w:szCs w:val="20"/>
          <w:u w:val="single"/>
          <w:lang w:val="ka-GE"/>
        </w:rPr>
        <w:t>მდორე გაშვების აპარატი</w:t>
      </w:r>
    </w:p>
    <w:p w14:paraId="641E9614" w14:textId="77777777" w:rsidR="00395552" w:rsidRDefault="00395552" w:rsidP="00395552">
      <w:pPr>
        <w:pStyle w:val="ListParagraph"/>
        <w:ind w:left="1080"/>
        <w:rPr>
          <w:rFonts w:ascii="Sylfaen" w:hAnsi="Sylfaen"/>
          <w:b/>
          <w:bCs/>
          <w:sz w:val="20"/>
          <w:szCs w:val="20"/>
          <w:u w:val="single"/>
          <w:lang w:val="ka-GE"/>
        </w:rPr>
      </w:pPr>
      <w:r w:rsidRPr="003B1325">
        <w:rPr>
          <w:rFonts w:ascii="Sylfaen" w:hAnsi="Sylfaen"/>
          <w:b/>
          <w:bCs/>
          <w:sz w:val="20"/>
          <w:szCs w:val="20"/>
          <w:u w:val="single"/>
          <w:lang w:val="ka-GE"/>
        </w:rPr>
        <w:t>მონტაჟის მომსახურება</w:t>
      </w:r>
    </w:p>
    <w:p w14:paraId="047061D3" w14:textId="77777777" w:rsidR="00395552" w:rsidRDefault="00395552" w:rsidP="00395552">
      <w:pPr>
        <w:pStyle w:val="ListParagraph"/>
        <w:numPr>
          <w:ilvl w:val="0"/>
          <w:numId w:val="25"/>
        </w:numPr>
        <w:rPr>
          <w:rFonts w:ascii="Sylfaen" w:hAnsi="Sylfaen"/>
          <w:b/>
          <w:bCs/>
          <w:sz w:val="20"/>
          <w:szCs w:val="20"/>
          <w:u w:val="single"/>
          <w:lang w:val="ka-GE"/>
        </w:rPr>
      </w:pPr>
      <w:r>
        <w:rPr>
          <w:rFonts w:ascii="Sylfaen" w:hAnsi="Sylfaen"/>
          <w:b/>
          <w:bCs/>
          <w:sz w:val="20"/>
          <w:szCs w:val="20"/>
          <w:u w:val="single"/>
          <w:lang w:val="ka-GE"/>
        </w:rPr>
        <w:t>ლოტიN5</w:t>
      </w:r>
    </w:p>
    <w:p w14:paraId="666585FC" w14:textId="77777777" w:rsidR="00395552" w:rsidRPr="003B1325" w:rsidRDefault="00395552" w:rsidP="00395552">
      <w:pPr>
        <w:pStyle w:val="ListParagraph"/>
        <w:ind w:left="1080"/>
        <w:rPr>
          <w:rFonts w:ascii="Sylfaen" w:hAnsi="Sylfaen"/>
          <w:b/>
          <w:bCs/>
          <w:sz w:val="20"/>
          <w:szCs w:val="20"/>
          <w:u w:val="single"/>
          <w:lang w:val="ka-GE"/>
        </w:rPr>
      </w:pPr>
      <w:r w:rsidRPr="003B1325">
        <w:rPr>
          <w:rFonts w:ascii="Sylfaen" w:hAnsi="Sylfaen"/>
          <w:b/>
          <w:bCs/>
          <w:sz w:val="20"/>
          <w:szCs w:val="20"/>
          <w:u w:val="single"/>
          <w:lang w:val="ka-GE"/>
        </w:rPr>
        <w:t>მდორე გაშვების აპარატი</w:t>
      </w:r>
    </w:p>
    <w:p w14:paraId="5FD20670" w14:textId="77777777" w:rsidR="00395552" w:rsidRPr="00C72E6F" w:rsidRDefault="00395552" w:rsidP="00395552">
      <w:pPr>
        <w:pStyle w:val="ListParagraph"/>
        <w:ind w:left="1080"/>
        <w:rPr>
          <w:rFonts w:ascii="Sylfaen" w:hAnsi="Sylfaen"/>
          <w:b/>
          <w:bCs/>
          <w:sz w:val="20"/>
          <w:szCs w:val="20"/>
          <w:u w:val="single"/>
          <w:lang w:val="ka-GE"/>
        </w:rPr>
      </w:pPr>
      <w:r w:rsidRPr="003B1325">
        <w:rPr>
          <w:rFonts w:ascii="Sylfaen" w:hAnsi="Sylfaen"/>
          <w:b/>
          <w:bCs/>
          <w:sz w:val="20"/>
          <w:szCs w:val="20"/>
          <w:u w:val="single"/>
          <w:lang w:val="ka-GE"/>
        </w:rPr>
        <w:t>მონტაჟის მომსახურება</w:t>
      </w:r>
    </w:p>
    <w:p w14:paraId="4892803C" w14:textId="273BF2A5" w:rsidR="00A3346C" w:rsidRPr="00C72E6F" w:rsidRDefault="00A3346C" w:rsidP="00671FF3">
      <w:pPr>
        <w:pStyle w:val="ListParagraph"/>
        <w:ind w:left="1080"/>
        <w:rPr>
          <w:rFonts w:ascii="Sylfaen" w:hAnsi="Sylfaen"/>
          <w:b/>
          <w:bCs/>
          <w:sz w:val="20"/>
          <w:szCs w:val="20"/>
          <w:u w:val="single"/>
          <w:lang w:val="ka-GE"/>
        </w:rPr>
      </w:pP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2FA980E5"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395552">
        <w:rPr>
          <w:rFonts w:ascii="Sylfaen" w:hAnsi="Sylfaen"/>
          <w:b/>
          <w:sz w:val="20"/>
          <w:szCs w:val="20"/>
          <w:lang w:val="ka-GE"/>
        </w:rPr>
        <w:t xml:space="preserve">18 ივნისი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lastRenderedPageBreak/>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103CE97E" w14:textId="77777777" w:rsidR="00395552" w:rsidRPr="00B72B17" w:rsidRDefault="00395552" w:rsidP="00395552">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0BD64C89" w14:textId="77777777" w:rsidR="00395552" w:rsidRDefault="00395552" w:rsidP="00395552">
      <w:pPr>
        <w:spacing w:after="0" w:line="240" w:lineRule="auto"/>
        <w:rPr>
          <w:rFonts w:ascii="Sylfaen" w:hAnsi="Sylfaen"/>
          <w:sz w:val="20"/>
          <w:szCs w:val="20"/>
          <w:lang w:val="ka-GE"/>
        </w:rPr>
      </w:pPr>
      <w:r>
        <w:rPr>
          <w:rFonts w:ascii="Sylfaen" w:hAnsi="Sylfaen"/>
          <w:sz w:val="20"/>
          <w:szCs w:val="20"/>
          <w:lang w:val="ka-GE"/>
        </w:rPr>
        <w:t>გია მაღრაძე : 595 676 739</w:t>
      </w:r>
    </w:p>
    <w:p w14:paraId="63D86325" w14:textId="193FFEF4" w:rsidR="0091241A" w:rsidRPr="00B72B17" w:rsidRDefault="0091241A" w:rsidP="0091241A">
      <w:pPr>
        <w:spacing w:after="0" w:line="240" w:lineRule="auto"/>
        <w:rPr>
          <w:rFonts w:ascii="Sylfaen" w:hAnsi="Sylfaen"/>
          <w:sz w:val="20"/>
          <w:szCs w:val="20"/>
          <w:lang w:val="ka-GE"/>
        </w:rPr>
      </w:pPr>
      <w:bookmarkStart w:id="0" w:name="_GoBack"/>
      <w:bookmarkEnd w:id="0"/>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lastRenderedPageBreak/>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lastRenderedPageBreak/>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270DD4F3"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 თანდართული დოკუმენტის „</w:t>
      </w:r>
      <w:r w:rsidR="00671FF3">
        <w:rPr>
          <w:rFonts w:ascii="Sylfaen" w:hAnsi="Sylfaen"/>
          <w:b/>
          <w:color w:val="FF0000"/>
          <w:sz w:val="20"/>
          <w:szCs w:val="20"/>
          <w:lang w:val="ka-GE"/>
        </w:rPr>
        <w:t xml:space="preserve">კეთილსინდისიერების </w:t>
      </w:r>
      <w:r w:rsidRPr="00320BB0">
        <w:rPr>
          <w:rFonts w:ascii="Sylfaen" w:hAnsi="Sylfaen"/>
          <w:b/>
          <w:color w:val="FF0000"/>
          <w:sz w:val="20"/>
          <w:szCs w:val="20"/>
          <w:lang w:val="ka-GE"/>
        </w:rPr>
        <w:t xml:space="preserve">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39CEAC59" w14:textId="0D6DE15B" w:rsidR="00BA3DAD" w:rsidRDefault="00B5452A" w:rsidP="005F0490">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5513D" w14:textId="77777777" w:rsidR="00B855CC" w:rsidRDefault="00B855CC" w:rsidP="007902EA">
      <w:pPr>
        <w:spacing w:after="0" w:line="240" w:lineRule="auto"/>
      </w:pPr>
      <w:r>
        <w:separator/>
      </w:r>
    </w:p>
  </w:endnote>
  <w:endnote w:type="continuationSeparator" w:id="0">
    <w:p w14:paraId="130E9916" w14:textId="77777777" w:rsidR="00B855CC" w:rsidRDefault="00B855C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274EB28" w:rsidR="004A3BD8" w:rsidRDefault="004A3BD8">
        <w:pPr>
          <w:pStyle w:val="Footer"/>
          <w:jc w:val="right"/>
        </w:pPr>
        <w:r>
          <w:fldChar w:fldCharType="begin"/>
        </w:r>
        <w:r>
          <w:instrText xml:space="preserve"> PAGE   \* MERGEFORMAT </w:instrText>
        </w:r>
        <w:r>
          <w:fldChar w:fldCharType="separate"/>
        </w:r>
        <w:r w:rsidR="00395552">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52419" w14:textId="77777777" w:rsidR="00B855CC" w:rsidRDefault="00B855CC" w:rsidP="007902EA">
      <w:pPr>
        <w:spacing w:after="0" w:line="240" w:lineRule="auto"/>
      </w:pPr>
      <w:r>
        <w:separator/>
      </w:r>
    </w:p>
  </w:footnote>
  <w:footnote w:type="continuationSeparator" w:id="0">
    <w:p w14:paraId="06E65C9C" w14:textId="77777777" w:rsidR="00B855CC" w:rsidRDefault="00B855C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05D8E2D0" w:rsidR="004A3BD8" w:rsidRPr="005F0E4B" w:rsidRDefault="004A3BD8" w:rsidP="00671FF3">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671FF3" w:rsidRPr="00671FF3">
      <w:rPr>
        <w:rFonts w:ascii="Sylfaen" w:hAnsi="Sylfaen"/>
        <w:b/>
        <w:bCs/>
        <w:sz w:val="18"/>
        <w:szCs w:val="18"/>
        <w:lang w:val="ka-GE"/>
      </w:rPr>
      <w:t xml:space="preserve">კონკურსი ტუმბოებისა და მდორე გაშვების </w:t>
    </w:r>
    <w:r w:rsidR="00671FF3">
      <w:rPr>
        <w:rFonts w:ascii="Sylfaen" w:hAnsi="Sylfaen"/>
        <w:b/>
        <w:bCs/>
        <w:sz w:val="18"/>
        <w:szCs w:val="18"/>
        <w:lang w:val="ka-GE"/>
      </w:rPr>
      <w:t xml:space="preserve">შესყიდვის თაობაზე </w:t>
    </w:r>
  </w:p>
  <w:p w14:paraId="2405FA22" w14:textId="6C278953"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395552">
      <w:rPr>
        <w:rFonts w:ascii="Sylfaen" w:hAnsi="Sylfaen" w:cs="Sylfaen"/>
        <w:b/>
        <w:sz w:val="20"/>
        <w:szCs w:val="20"/>
        <w:lang w:val="ka-GE"/>
      </w:rPr>
      <w:t>054</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4AD"/>
    <w:rsid w:val="00051E54"/>
    <w:rsid w:val="0005435C"/>
    <w:rsid w:val="00064AB9"/>
    <w:rsid w:val="00076840"/>
    <w:rsid w:val="00081D42"/>
    <w:rsid w:val="00087BFF"/>
    <w:rsid w:val="00092A77"/>
    <w:rsid w:val="000974B9"/>
    <w:rsid w:val="000A4B8D"/>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2665"/>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57BA3"/>
    <w:rsid w:val="003620A2"/>
    <w:rsid w:val="00363DE1"/>
    <w:rsid w:val="00385373"/>
    <w:rsid w:val="003859BA"/>
    <w:rsid w:val="00387AB5"/>
    <w:rsid w:val="00394070"/>
    <w:rsid w:val="00395552"/>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3A6"/>
    <w:rsid w:val="004D3679"/>
    <w:rsid w:val="004D3D1C"/>
    <w:rsid w:val="004D58CE"/>
    <w:rsid w:val="004D747F"/>
    <w:rsid w:val="00516FF6"/>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490"/>
    <w:rsid w:val="005F0E4B"/>
    <w:rsid w:val="00610FC8"/>
    <w:rsid w:val="006256FC"/>
    <w:rsid w:val="006267A2"/>
    <w:rsid w:val="00632910"/>
    <w:rsid w:val="00633210"/>
    <w:rsid w:val="00634B58"/>
    <w:rsid w:val="00661B3E"/>
    <w:rsid w:val="00661DBC"/>
    <w:rsid w:val="00665219"/>
    <w:rsid w:val="00665C42"/>
    <w:rsid w:val="00667B1F"/>
    <w:rsid w:val="00670B37"/>
    <w:rsid w:val="00671FF3"/>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290"/>
    <w:rsid w:val="00715A5D"/>
    <w:rsid w:val="00717D5F"/>
    <w:rsid w:val="007309AA"/>
    <w:rsid w:val="00734570"/>
    <w:rsid w:val="00735828"/>
    <w:rsid w:val="00751591"/>
    <w:rsid w:val="007623B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3973"/>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346C"/>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35AC"/>
    <w:rsid w:val="00A94804"/>
    <w:rsid w:val="00AB2A0C"/>
    <w:rsid w:val="00AC494C"/>
    <w:rsid w:val="00AD3D7E"/>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855CC"/>
    <w:rsid w:val="00B942E0"/>
    <w:rsid w:val="00B97F4F"/>
    <w:rsid w:val="00BA3DAD"/>
    <w:rsid w:val="00BB0F01"/>
    <w:rsid w:val="00BB2044"/>
    <w:rsid w:val="00BB446B"/>
    <w:rsid w:val="00BC364F"/>
    <w:rsid w:val="00BE0965"/>
    <w:rsid w:val="00BE187B"/>
    <w:rsid w:val="00BE3060"/>
    <w:rsid w:val="00BE3811"/>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5E94"/>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A491D"/>
    <w:rsid w:val="00EC6798"/>
    <w:rsid w:val="00ED5A9D"/>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AA6D40D9-AD46-474C-B8C5-0F9854DE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47</cp:revision>
  <cp:lastPrinted>2015-07-27T06:36:00Z</cp:lastPrinted>
  <dcterms:created xsi:type="dcterms:W3CDTF">2017-11-13T09:28:00Z</dcterms:created>
  <dcterms:modified xsi:type="dcterms:W3CDTF">2018-06-11T13:53:00Z</dcterms:modified>
</cp:coreProperties>
</file>